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CC" w:rsidRDefault="009265CC" w:rsidP="009265C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inline distT="0" distB="0" distL="0" distR="0" wp14:anchorId="7E077332" wp14:editId="7EDB4E0E">
            <wp:extent cx="495300" cy="70485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5CC" w:rsidRPr="004B29DB" w:rsidRDefault="009265CC" w:rsidP="009265CC">
      <w:pPr>
        <w:jc w:val="center"/>
        <w:rPr>
          <w:sz w:val="16"/>
          <w:szCs w:val="16"/>
        </w:rPr>
      </w:pPr>
    </w:p>
    <w:p w:rsidR="009265CC" w:rsidRDefault="009265CC" w:rsidP="009265CC">
      <w:pPr>
        <w:pStyle w:val="a7"/>
        <w:ind w:left="-284" w:firstLine="284"/>
        <w:rPr>
          <w:sz w:val="28"/>
        </w:rPr>
      </w:pPr>
      <w:r>
        <w:rPr>
          <w:sz w:val="28"/>
        </w:rPr>
        <w:t>САХНОВЩИНСЬКИЙ РАЙОННИЙ СУД ХАРКІВСЬКОЇ ОБЛАСТІ</w:t>
      </w:r>
    </w:p>
    <w:p w:rsidR="009265CC" w:rsidRPr="00CD6727" w:rsidRDefault="009265CC" w:rsidP="009265CC">
      <w:pPr>
        <w:pStyle w:val="a7"/>
        <w:pBdr>
          <w:bottom w:val="single" w:sz="12" w:space="1" w:color="auto"/>
        </w:pBdr>
        <w:rPr>
          <w:b w:val="0"/>
          <w:sz w:val="22"/>
          <w:szCs w:val="22"/>
        </w:rPr>
      </w:pPr>
      <w:r w:rsidRPr="00522848">
        <w:rPr>
          <w:b w:val="0"/>
          <w:sz w:val="22"/>
          <w:szCs w:val="22"/>
        </w:rPr>
        <w:t>64501, Харківська</w:t>
      </w:r>
      <w:r w:rsidRPr="00522848">
        <w:rPr>
          <w:b w:val="0"/>
          <w:sz w:val="22"/>
          <w:szCs w:val="22"/>
          <w:lang w:val="ru-RU"/>
        </w:rPr>
        <w:t xml:space="preserve"> </w:t>
      </w:r>
      <w:r w:rsidRPr="00522848">
        <w:rPr>
          <w:b w:val="0"/>
          <w:sz w:val="22"/>
          <w:szCs w:val="22"/>
        </w:rPr>
        <w:t>область,</w:t>
      </w:r>
      <w:r>
        <w:rPr>
          <w:b w:val="0"/>
          <w:sz w:val="22"/>
          <w:szCs w:val="22"/>
        </w:rPr>
        <w:t xml:space="preserve"> смт Сахновщина, вул. Шмідта  8</w:t>
      </w:r>
      <w:r w:rsidRPr="00522848">
        <w:rPr>
          <w:b w:val="0"/>
          <w:sz w:val="22"/>
          <w:szCs w:val="22"/>
        </w:rPr>
        <w:t>,</w:t>
      </w:r>
      <w:r w:rsidRPr="00CD6727">
        <w:rPr>
          <w:b w:val="0"/>
          <w:sz w:val="22"/>
          <w:szCs w:val="22"/>
        </w:rPr>
        <w:t xml:space="preserve"> </w:t>
      </w:r>
      <w:proofErr w:type="spellStart"/>
      <w:r w:rsidRPr="00522848">
        <w:rPr>
          <w:b w:val="0"/>
          <w:sz w:val="22"/>
          <w:szCs w:val="22"/>
        </w:rPr>
        <w:t>тел</w:t>
      </w:r>
      <w:proofErr w:type="spellEnd"/>
      <w:r w:rsidRPr="00522848">
        <w:rPr>
          <w:b w:val="0"/>
          <w:sz w:val="22"/>
          <w:szCs w:val="22"/>
        </w:rPr>
        <w:t>.</w:t>
      </w:r>
      <w:r w:rsidRPr="00CD6727">
        <w:rPr>
          <w:b w:val="0"/>
          <w:sz w:val="22"/>
          <w:szCs w:val="22"/>
        </w:rPr>
        <w:t>/факс</w:t>
      </w:r>
      <w:r w:rsidRPr="00522848">
        <w:rPr>
          <w:b w:val="0"/>
          <w:sz w:val="22"/>
          <w:szCs w:val="22"/>
        </w:rPr>
        <w:t xml:space="preserve"> ( 05762) 3-19-79</w:t>
      </w:r>
      <w:r w:rsidRPr="00CD6727">
        <w:rPr>
          <w:b w:val="0"/>
          <w:sz w:val="22"/>
          <w:szCs w:val="22"/>
        </w:rPr>
        <w:t xml:space="preserve">, </w:t>
      </w:r>
      <w:r w:rsidRPr="00522848">
        <w:rPr>
          <w:b w:val="0"/>
          <w:sz w:val="22"/>
          <w:szCs w:val="22"/>
        </w:rPr>
        <w:t>3-11-98</w:t>
      </w:r>
      <w:r w:rsidRPr="00CD6727">
        <w:rPr>
          <w:b w:val="0"/>
          <w:sz w:val="22"/>
          <w:szCs w:val="22"/>
        </w:rPr>
        <w:t>,</w:t>
      </w:r>
    </w:p>
    <w:p w:rsidR="009265CC" w:rsidRPr="00CD6727" w:rsidRDefault="009265CC" w:rsidP="009265CC">
      <w:pPr>
        <w:pStyle w:val="a7"/>
        <w:pBdr>
          <w:bottom w:val="single" w:sz="12" w:space="1" w:color="auto"/>
        </w:pBdr>
        <w:rPr>
          <w:b w:val="0"/>
          <w:sz w:val="22"/>
          <w:szCs w:val="22"/>
        </w:rPr>
      </w:pPr>
      <w:r w:rsidRPr="00CD6727">
        <w:rPr>
          <w:b w:val="0"/>
          <w:sz w:val="22"/>
          <w:szCs w:val="22"/>
        </w:rPr>
        <w:t xml:space="preserve">  </w:t>
      </w:r>
      <w:r w:rsidRPr="00522848">
        <w:rPr>
          <w:b w:val="0"/>
          <w:sz w:val="22"/>
          <w:szCs w:val="22"/>
          <w:lang w:val="en-US"/>
        </w:rPr>
        <w:t>e</w:t>
      </w:r>
      <w:r w:rsidRPr="00CD6727">
        <w:rPr>
          <w:b w:val="0"/>
          <w:sz w:val="22"/>
          <w:szCs w:val="22"/>
        </w:rPr>
        <w:t>-</w:t>
      </w:r>
      <w:r w:rsidRPr="00522848">
        <w:rPr>
          <w:b w:val="0"/>
          <w:sz w:val="22"/>
          <w:szCs w:val="22"/>
          <w:lang w:val="en-US"/>
        </w:rPr>
        <w:t>mail</w:t>
      </w:r>
      <w:r w:rsidRPr="00CD6727">
        <w:rPr>
          <w:b w:val="0"/>
          <w:sz w:val="22"/>
          <w:szCs w:val="22"/>
        </w:rPr>
        <w:t xml:space="preserve">: </w:t>
      </w:r>
      <w:hyperlink r:id="rId5" w:history="1">
        <w:r w:rsidRPr="005F4125">
          <w:rPr>
            <w:rStyle w:val="a6"/>
            <w:b w:val="0"/>
            <w:sz w:val="22"/>
            <w:szCs w:val="22"/>
            <w:lang w:val="en-US"/>
          </w:rPr>
          <w:t>inbox</w:t>
        </w:r>
        <w:r w:rsidRPr="00CD6727">
          <w:rPr>
            <w:rStyle w:val="a6"/>
            <w:b w:val="0"/>
            <w:sz w:val="22"/>
            <w:szCs w:val="22"/>
          </w:rPr>
          <w:t>@</w:t>
        </w:r>
        <w:r w:rsidRPr="005F4125">
          <w:rPr>
            <w:rStyle w:val="a6"/>
            <w:b w:val="0"/>
            <w:sz w:val="22"/>
            <w:szCs w:val="22"/>
            <w:lang w:val="en-US"/>
          </w:rPr>
          <w:t>sv</w:t>
        </w:r>
        <w:r w:rsidRPr="00CD6727">
          <w:rPr>
            <w:rStyle w:val="a6"/>
            <w:b w:val="0"/>
            <w:sz w:val="22"/>
            <w:szCs w:val="22"/>
          </w:rPr>
          <w:t>.</w:t>
        </w:r>
        <w:r w:rsidRPr="005F4125">
          <w:rPr>
            <w:rStyle w:val="a6"/>
            <w:b w:val="0"/>
            <w:sz w:val="22"/>
            <w:szCs w:val="22"/>
            <w:lang w:val="en-US"/>
          </w:rPr>
          <w:t>hr</w:t>
        </w:r>
        <w:r w:rsidRPr="00CD6727">
          <w:rPr>
            <w:rStyle w:val="a6"/>
            <w:b w:val="0"/>
            <w:sz w:val="22"/>
            <w:szCs w:val="22"/>
          </w:rPr>
          <w:t>.</w:t>
        </w:r>
        <w:r w:rsidRPr="005F4125">
          <w:rPr>
            <w:rStyle w:val="a6"/>
            <w:b w:val="0"/>
            <w:sz w:val="22"/>
            <w:szCs w:val="22"/>
            <w:lang w:val="en-US"/>
          </w:rPr>
          <w:t>court</w:t>
        </w:r>
        <w:r w:rsidRPr="00CD6727">
          <w:rPr>
            <w:rStyle w:val="a6"/>
            <w:b w:val="0"/>
            <w:sz w:val="22"/>
            <w:szCs w:val="22"/>
          </w:rPr>
          <w:t>.</w:t>
        </w:r>
        <w:r w:rsidRPr="005F4125">
          <w:rPr>
            <w:rStyle w:val="a6"/>
            <w:b w:val="0"/>
            <w:sz w:val="22"/>
            <w:szCs w:val="22"/>
            <w:lang w:val="en-US"/>
          </w:rPr>
          <w:t>gov</w:t>
        </w:r>
        <w:r w:rsidRPr="00CD6727">
          <w:rPr>
            <w:rStyle w:val="a6"/>
            <w:b w:val="0"/>
            <w:sz w:val="22"/>
            <w:szCs w:val="22"/>
          </w:rPr>
          <w:t>.</w:t>
        </w:r>
        <w:r w:rsidRPr="005F4125">
          <w:rPr>
            <w:rStyle w:val="a6"/>
            <w:b w:val="0"/>
            <w:sz w:val="22"/>
            <w:szCs w:val="22"/>
            <w:lang w:val="en-US"/>
          </w:rPr>
          <w:t>ua</w:t>
        </w:r>
      </w:hyperlink>
      <w:r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  <w:lang w:val="en-US"/>
        </w:rPr>
        <w:t>web</w:t>
      </w:r>
      <w:r w:rsidRPr="00CD6727">
        <w:rPr>
          <w:b w:val="0"/>
          <w:sz w:val="22"/>
          <w:szCs w:val="22"/>
        </w:rPr>
        <w:t>-</w:t>
      </w:r>
      <w:r>
        <w:rPr>
          <w:b w:val="0"/>
          <w:sz w:val="22"/>
          <w:szCs w:val="22"/>
        </w:rPr>
        <w:t xml:space="preserve">сайт: </w:t>
      </w:r>
      <w:hyperlink r:id="rId6" w:history="1">
        <w:r w:rsidRPr="005F4125">
          <w:rPr>
            <w:rStyle w:val="a6"/>
            <w:b w:val="0"/>
            <w:sz w:val="22"/>
            <w:szCs w:val="22"/>
          </w:rPr>
          <w:t>http://sv.hr.court.gov.ua/sud2032/</w:t>
        </w:r>
      </w:hyperlink>
      <w:r>
        <w:rPr>
          <w:b w:val="0"/>
          <w:sz w:val="22"/>
          <w:szCs w:val="22"/>
        </w:rPr>
        <w:t xml:space="preserve"> </w:t>
      </w:r>
    </w:p>
    <w:p w:rsidR="009265CC" w:rsidRPr="00CD6727" w:rsidRDefault="009265CC" w:rsidP="009265CC">
      <w:pPr>
        <w:pStyle w:val="a7"/>
        <w:jc w:val="both"/>
        <w:rPr>
          <w:b w:val="0"/>
          <w:sz w:val="12"/>
          <w:szCs w:val="12"/>
        </w:rPr>
      </w:pPr>
    </w:p>
    <w:p w:rsidR="009265CC" w:rsidRPr="007E675D" w:rsidRDefault="009265CC" w:rsidP="009265CC">
      <w:pPr>
        <w:pStyle w:val="a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</w:t>
      </w:r>
      <w:r w:rsidR="00E84197">
        <w:rPr>
          <w:b w:val="0"/>
          <w:sz w:val="28"/>
          <w:szCs w:val="28"/>
        </w:rPr>
        <w:t xml:space="preserve"> 03-0</w:t>
      </w:r>
      <w:r w:rsidR="00AF7D14">
        <w:rPr>
          <w:b w:val="0"/>
          <w:sz w:val="28"/>
          <w:szCs w:val="28"/>
        </w:rPr>
        <w:t>3</w:t>
      </w:r>
      <w:r w:rsidR="00E90863">
        <w:rPr>
          <w:b w:val="0"/>
          <w:sz w:val="28"/>
          <w:szCs w:val="28"/>
        </w:rPr>
        <w:t>/</w:t>
      </w:r>
      <w:r w:rsidR="00AF7D14">
        <w:rPr>
          <w:b w:val="0"/>
          <w:sz w:val="28"/>
          <w:szCs w:val="28"/>
        </w:rPr>
        <w:t>_____</w:t>
      </w:r>
      <w:r>
        <w:rPr>
          <w:b w:val="0"/>
          <w:sz w:val="28"/>
          <w:szCs w:val="28"/>
        </w:rPr>
        <w:t>/</w:t>
      </w:r>
      <w:r w:rsidR="00AF7D14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1</w:t>
      </w:r>
      <w:r w:rsidR="00D34405">
        <w:rPr>
          <w:b w:val="0"/>
          <w:sz w:val="28"/>
          <w:szCs w:val="28"/>
        </w:rPr>
        <w:t>9</w:t>
      </w:r>
      <w:bookmarkStart w:id="0" w:name="_GoBack"/>
      <w:bookmarkEnd w:id="0"/>
      <w:r>
        <w:rPr>
          <w:b w:val="0"/>
          <w:sz w:val="28"/>
          <w:szCs w:val="28"/>
        </w:rPr>
        <w:t xml:space="preserve">        </w:t>
      </w:r>
      <w:r w:rsidRPr="001B0D89">
        <w:rPr>
          <w:b w:val="0"/>
          <w:sz w:val="28"/>
          <w:szCs w:val="28"/>
        </w:rPr>
        <w:t xml:space="preserve">від   </w:t>
      </w:r>
      <w:r w:rsidR="00C36738">
        <w:rPr>
          <w:b w:val="0"/>
          <w:sz w:val="28"/>
          <w:szCs w:val="28"/>
        </w:rPr>
        <w:t>___________________</w:t>
      </w:r>
      <w:r w:rsidRPr="001B0D89">
        <w:rPr>
          <w:b w:val="0"/>
          <w:sz w:val="28"/>
          <w:szCs w:val="28"/>
        </w:rPr>
        <w:t>р.</w:t>
      </w:r>
      <w:r w:rsidRPr="007E675D">
        <w:rPr>
          <w:b w:val="0"/>
          <w:sz w:val="28"/>
          <w:szCs w:val="28"/>
        </w:rPr>
        <w:tab/>
      </w:r>
    </w:p>
    <w:p w:rsidR="0090302F" w:rsidRDefault="0090302F" w:rsidP="006E613C">
      <w:pPr>
        <w:jc w:val="center"/>
        <w:rPr>
          <w:b/>
          <w:bCs/>
          <w:i/>
          <w:iCs/>
          <w:lang w:val="uk-UA"/>
        </w:rPr>
      </w:pPr>
    </w:p>
    <w:p w:rsidR="006E613C" w:rsidRDefault="006E613C" w:rsidP="006E613C">
      <w:pPr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І Н Ф О Р М А Ц І Я </w:t>
      </w:r>
    </w:p>
    <w:p w:rsidR="006E613C" w:rsidRDefault="006E613C" w:rsidP="006E613C">
      <w:pPr>
        <w:jc w:val="center"/>
        <w:rPr>
          <w:b/>
          <w:bCs/>
          <w:i/>
          <w:iCs/>
          <w:lang w:val="uk-UA"/>
        </w:rPr>
      </w:pPr>
    </w:p>
    <w:p w:rsidR="006E613C" w:rsidRDefault="006E613C" w:rsidP="006E613C">
      <w:pPr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 xml:space="preserve">щодо розгляду звернень громадян у </w:t>
      </w:r>
      <w:proofErr w:type="spellStart"/>
      <w:r>
        <w:rPr>
          <w:b/>
          <w:bCs/>
          <w:i/>
          <w:iCs/>
          <w:lang w:val="uk-UA"/>
        </w:rPr>
        <w:t>Сахновщинському</w:t>
      </w:r>
      <w:proofErr w:type="spellEnd"/>
      <w:r>
        <w:rPr>
          <w:b/>
          <w:bCs/>
          <w:i/>
          <w:iCs/>
          <w:lang w:val="uk-UA"/>
        </w:rPr>
        <w:t xml:space="preserve"> районному суді</w:t>
      </w:r>
    </w:p>
    <w:p w:rsidR="006E613C" w:rsidRDefault="006E4884" w:rsidP="006E613C">
      <w:pPr>
        <w:jc w:val="center"/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за</w:t>
      </w:r>
      <w:r w:rsidR="00831834">
        <w:rPr>
          <w:b/>
          <w:bCs/>
          <w:i/>
          <w:iCs/>
          <w:lang w:val="uk-UA"/>
        </w:rPr>
        <w:t xml:space="preserve"> </w:t>
      </w:r>
      <w:r w:rsidR="00DB32AC">
        <w:rPr>
          <w:b/>
          <w:bCs/>
          <w:i/>
          <w:iCs/>
          <w:lang w:val="uk-UA"/>
        </w:rPr>
        <w:t>201</w:t>
      </w:r>
      <w:r w:rsidR="00AF7D14">
        <w:rPr>
          <w:b/>
          <w:bCs/>
          <w:i/>
          <w:iCs/>
          <w:lang w:val="uk-UA"/>
        </w:rPr>
        <w:t>8</w:t>
      </w:r>
      <w:r w:rsidR="00DB32AC">
        <w:rPr>
          <w:b/>
          <w:bCs/>
          <w:i/>
          <w:iCs/>
          <w:lang w:val="uk-UA"/>
        </w:rPr>
        <w:t xml:space="preserve"> р</w:t>
      </w:r>
      <w:r w:rsidR="00E84197">
        <w:rPr>
          <w:b/>
          <w:bCs/>
          <w:i/>
          <w:iCs/>
          <w:lang w:val="uk-UA"/>
        </w:rPr>
        <w:t>ік</w:t>
      </w:r>
      <w:r w:rsidR="006E613C">
        <w:rPr>
          <w:b/>
          <w:bCs/>
          <w:i/>
          <w:iCs/>
          <w:lang w:val="uk-UA"/>
        </w:rPr>
        <w:t xml:space="preserve">  </w:t>
      </w:r>
    </w:p>
    <w:p w:rsidR="006E613C" w:rsidRDefault="006E613C" w:rsidP="006E613C">
      <w:pPr>
        <w:jc w:val="center"/>
        <w:rPr>
          <w:lang w:val="uk-UA"/>
        </w:rPr>
      </w:pPr>
    </w:p>
    <w:p w:rsidR="006E613C" w:rsidRDefault="006E613C" w:rsidP="006E613C">
      <w:pPr>
        <w:jc w:val="center"/>
        <w:rPr>
          <w:lang w:val="uk-UA"/>
        </w:rPr>
      </w:pPr>
    </w:p>
    <w:p w:rsidR="006E613C" w:rsidRDefault="006E613C" w:rsidP="006E613C">
      <w:pPr>
        <w:pStyle w:val="1"/>
        <w:ind w:left="-720"/>
        <w:rPr>
          <w:bCs w:val="0"/>
          <w:color w:val="000000"/>
          <w:sz w:val="32"/>
        </w:rPr>
      </w:pPr>
      <w:r>
        <w:rPr>
          <w:bCs w:val="0"/>
          <w:color w:val="000000"/>
          <w:sz w:val="32"/>
        </w:rPr>
        <w:t>Розділ А. Надходження звернень (заяви, скарги, пропозиції) громадян</w:t>
      </w:r>
    </w:p>
    <w:p w:rsidR="006E613C" w:rsidRDefault="006E613C" w:rsidP="006E613C">
      <w:pPr>
        <w:rPr>
          <w:lang w:val="uk-UA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82"/>
        <w:gridCol w:w="810"/>
        <w:gridCol w:w="648"/>
        <w:gridCol w:w="684"/>
        <w:gridCol w:w="576"/>
        <w:gridCol w:w="720"/>
        <w:gridCol w:w="360"/>
        <w:gridCol w:w="360"/>
        <w:gridCol w:w="360"/>
        <w:gridCol w:w="540"/>
        <w:gridCol w:w="360"/>
        <w:gridCol w:w="540"/>
        <w:gridCol w:w="540"/>
        <w:gridCol w:w="360"/>
        <w:gridCol w:w="360"/>
        <w:gridCol w:w="360"/>
        <w:gridCol w:w="360"/>
        <w:gridCol w:w="1080"/>
      </w:tblGrid>
      <w:tr w:rsidR="006E613C" w:rsidTr="006E613C">
        <w:trPr>
          <w:cantSplit/>
          <w:trHeight w:val="3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Періоди звітності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Залишок звернень на початок звітного періоду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Надійшло звернень за звітній період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у тому числі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Звернення, що надійшли від 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(з гр. 3)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Строки розгляду звернень 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(з гр. 3)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Залишок нерозглянутих звернень</w:t>
            </w:r>
          </w:p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(з гр. 3)</w:t>
            </w:r>
          </w:p>
        </w:tc>
      </w:tr>
      <w:tr w:rsidR="006E613C" w:rsidTr="006E613C">
        <w:trPr>
          <w:cantSplit/>
          <w:trHeight w:val="3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Заяв, пропозицій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скарг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Громадян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Народних депутатів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Вищих органів влади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Юридичних осіб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Інших осіб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Усього розглянуто звернень</w:t>
            </w:r>
          </w:p>
        </w:tc>
        <w:tc>
          <w:tcPr>
            <w:tcW w:w="1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У тому числі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</w:tr>
      <w:tr w:rsidR="006E613C" w:rsidTr="006E613C">
        <w:trPr>
          <w:cantSplit/>
          <w:trHeight w:val="27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усього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з них повторних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</w:tr>
      <w:tr w:rsidR="006E613C" w:rsidTr="006E613C">
        <w:trPr>
          <w:cantSplit/>
          <w:trHeight w:val="124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До 5 діб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До 15 діб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До 30 діб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До 45 діб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13C" w:rsidRDefault="006E613C">
            <w:pPr>
              <w:spacing w:line="276" w:lineRule="auto"/>
              <w:ind w:left="113" w:right="113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більше 45 діб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</w:p>
        </w:tc>
      </w:tr>
      <w:tr w:rsidR="006E613C" w:rsidTr="006E613C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w w:val="80"/>
                <w:sz w:val="16"/>
                <w:szCs w:val="24"/>
                <w:lang w:val="uk-UA"/>
              </w:rPr>
            </w:pPr>
            <w:r>
              <w:rPr>
                <w:w w:val="80"/>
                <w:sz w:val="16"/>
                <w:lang w:val="uk-UA"/>
              </w:rPr>
              <w:t>18</w:t>
            </w:r>
          </w:p>
        </w:tc>
      </w:tr>
      <w:tr w:rsidR="006E613C" w:rsidTr="00D1730A">
        <w:trPr>
          <w:trHeight w:val="15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Попередній аналогічний звітний період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lang w:val="uk-UA"/>
              </w:rPr>
            </w:pPr>
          </w:p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6E613C" w:rsidRDefault="00AF7D1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6E613C" w:rsidRDefault="00AF7D1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831834" w:rsidRDefault="00AF7D1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ind w:left="-252" w:firstLine="252"/>
              <w:jc w:val="center"/>
              <w:rPr>
                <w:szCs w:val="24"/>
                <w:lang w:val="uk-UA"/>
              </w:rPr>
            </w:pPr>
          </w:p>
          <w:p w:rsidR="006E613C" w:rsidRDefault="00831834">
            <w:pPr>
              <w:spacing w:line="276" w:lineRule="auto"/>
              <w:ind w:left="-252" w:firstLine="252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6E613C" w:rsidRDefault="00AF7D1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6E613C" w:rsidRDefault="00AF7D1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34" w:rsidRDefault="00831834">
            <w:pPr>
              <w:spacing w:line="276" w:lineRule="auto"/>
              <w:jc w:val="center"/>
              <w:rPr>
                <w:lang w:val="uk-UA"/>
              </w:rPr>
            </w:pPr>
          </w:p>
          <w:p w:rsidR="006E613C" w:rsidRDefault="00AF7D1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6E613C" w:rsidRDefault="006E488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</w:p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</w:t>
            </w:r>
          </w:p>
        </w:tc>
      </w:tr>
      <w:tr w:rsidR="006E613C" w:rsidTr="006E613C">
        <w:trPr>
          <w:trHeight w:val="5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Звітний період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AF7D1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AF7D1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AF7D1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ind w:left="-252" w:firstLine="252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AF7D1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AF7D1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AF7D1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7F4D07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831834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</w:tr>
    </w:tbl>
    <w:p w:rsidR="006E613C" w:rsidRDefault="006E613C" w:rsidP="006E613C">
      <w:pPr>
        <w:pStyle w:val="a3"/>
        <w:rPr>
          <w:color w:val="000000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D7721B" w:rsidRDefault="00D7721B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E90863" w:rsidRDefault="00E90863" w:rsidP="006E613C">
      <w:pPr>
        <w:pStyle w:val="a3"/>
        <w:rPr>
          <w:bCs w:val="0"/>
          <w:i/>
          <w:iCs/>
          <w:color w:val="000000"/>
          <w:sz w:val="32"/>
        </w:rPr>
      </w:pPr>
    </w:p>
    <w:p w:rsidR="006E613C" w:rsidRDefault="006E613C" w:rsidP="006E613C">
      <w:pPr>
        <w:pStyle w:val="a3"/>
        <w:rPr>
          <w:bCs w:val="0"/>
          <w:i/>
          <w:iCs/>
          <w:color w:val="000000"/>
          <w:sz w:val="32"/>
        </w:rPr>
      </w:pPr>
      <w:r>
        <w:rPr>
          <w:bCs w:val="0"/>
          <w:i/>
          <w:iCs/>
          <w:color w:val="000000"/>
          <w:sz w:val="32"/>
        </w:rPr>
        <w:lastRenderedPageBreak/>
        <w:t>Розділ Б. Результати розгляду скарг громадян</w:t>
      </w:r>
    </w:p>
    <w:p w:rsidR="006E613C" w:rsidRDefault="006E613C" w:rsidP="006E613C">
      <w:pPr>
        <w:rPr>
          <w:lang w:val="uk-UA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699"/>
        <w:gridCol w:w="820"/>
        <w:gridCol w:w="1620"/>
        <w:gridCol w:w="1260"/>
        <w:gridCol w:w="865"/>
        <w:gridCol w:w="755"/>
        <w:gridCol w:w="720"/>
        <w:gridCol w:w="1080"/>
        <w:gridCol w:w="1451"/>
        <w:gridCol w:w="889"/>
      </w:tblGrid>
      <w:tr w:rsidR="006E613C" w:rsidTr="006E613C">
        <w:trPr>
          <w:cantSplit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</w:p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Періоди звітності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</w:p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Усього скарг (гр.5 розділ А)</w:t>
            </w:r>
          </w:p>
        </w:tc>
        <w:tc>
          <w:tcPr>
            <w:tcW w:w="5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Розглянуто скарг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 xml:space="preserve">Скарги визнані </w:t>
            </w:r>
          </w:p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(з гр. 3)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Реагування на причини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надходження (з гр. 2)</w:t>
            </w:r>
          </w:p>
        </w:tc>
      </w:tr>
      <w:tr w:rsidR="006E613C" w:rsidTr="006E613C">
        <w:trPr>
          <w:cantSplit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усього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 xml:space="preserve">                                      у тому числі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Зали-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шено</w:t>
            </w:r>
            <w:proofErr w:type="spellEnd"/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без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розгляду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або </w:t>
            </w:r>
            <w:proofErr w:type="spellStart"/>
            <w:r>
              <w:rPr>
                <w:b/>
                <w:sz w:val="16"/>
                <w:lang w:val="uk-UA"/>
              </w:rPr>
              <w:t>роз”ясне-ноповно</w:t>
            </w:r>
            <w:proofErr w:type="spellEnd"/>
            <w:r>
              <w:rPr>
                <w:b/>
                <w:sz w:val="16"/>
                <w:lang w:val="uk-UA"/>
              </w:rPr>
              <w:t>-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 xml:space="preserve">важення 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Залишок</w:t>
            </w:r>
          </w:p>
          <w:p w:rsidR="006E613C" w:rsidRDefault="006E613C">
            <w:pPr>
              <w:spacing w:line="276" w:lineRule="auto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нероз-глянутих</w:t>
            </w:r>
            <w:proofErr w:type="spellEnd"/>
          </w:p>
          <w:p w:rsidR="006E613C" w:rsidRDefault="006E613C">
            <w:pPr>
              <w:spacing w:line="276" w:lineRule="auto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скарг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proofErr w:type="spellStart"/>
            <w:r>
              <w:rPr>
                <w:bCs w:val="0"/>
                <w:color w:val="000000"/>
                <w:sz w:val="16"/>
              </w:rPr>
              <w:t>обгрун</w:t>
            </w:r>
            <w:proofErr w:type="spellEnd"/>
          </w:p>
          <w:p w:rsidR="006E613C" w:rsidRDefault="006E613C">
            <w:pPr>
              <w:spacing w:line="276" w:lineRule="auto"/>
              <w:rPr>
                <w:b/>
                <w:sz w:val="16"/>
                <w:szCs w:val="24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тованими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proofErr w:type="spellStart"/>
            <w:r>
              <w:rPr>
                <w:bCs w:val="0"/>
                <w:color w:val="000000"/>
                <w:sz w:val="16"/>
              </w:rPr>
              <w:t>необгрун</w:t>
            </w:r>
            <w:proofErr w:type="spellEnd"/>
          </w:p>
          <w:p w:rsidR="006E613C" w:rsidRDefault="006E613C">
            <w:pPr>
              <w:spacing w:line="276" w:lineRule="auto"/>
              <w:rPr>
                <w:b/>
                <w:sz w:val="16"/>
                <w:szCs w:val="24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тованими</w:t>
            </w:r>
            <w:proofErr w:type="spellEnd"/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Притяг-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нення</w:t>
            </w:r>
            <w:proofErr w:type="spellEnd"/>
            <w:r>
              <w:rPr>
                <w:b/>
                <w:sz w:val="16"/>
                <w:lang w:val="uk-UA"/>
              </w:rPr>
              <w:t xml:space="preserve"> до дисциплінарної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відповідальності</w:t>
            </w:r>
          </w:p>
          <w:p w:rsidR="006E613C" w:rsidRDefault="006E613C">
            <w:pPr>
              <w:pStyle w:val="a3"/>
              <w:spacing w:line="276" w:lineRule="auto"/>
              <w:ind w:left="-277" w:firstLine="277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працівників     апарату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суду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інше</w:t>
            </w:r>
          </w:p>
        </w:tc>
      </w:tr>
      <w:tr w:rsidR="006E613C" w:rsidTr="006E613C">
        <w:trPr>
          <w:cantSplit/>
          <w:trHeight w:val="92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відповідь</w:t>
            </w:r>
          </w:p>
          <w:p w:rsidR="006E613C" w:rsidRDefault="006E613C">
            <w:pPr>
              <w:pStyle w:val="a4"/>
              <w:spacing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надано</w:t>
            </w:r>
            <w:proofErr w:type="spellEnd"/>
            <w:r>
              <w:rPr>
                <w:b/>
                <w:sz w:val="16"/>
                <w:szCs w:val="16"/>
              </w:rPr>
              <w:t xml:space="preserve"> судом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Cs w:val="0"/>
                <w:color w:val="000000"/>
                <w:sz w:val="16"/>
              </w:rPr>
            </w:pPr>
            <w:r>
              <w:rPr>
                <w:bCs w:val="0"/>
                <w:color w:val="000000"/>
                <w:sz w:val="16"/>
              </w:rPr>
              <w:t>надіслано за належністю</w:t>
            </w:r>
          </w:p>
          <w:p w:rsidR="006E613C" w:rsidRDefault="006E613C">
            <w:pPr>
              <w:pStyle w:val="a3"/>
              <w:spacing w:line="276" w:lineRule="auto"/>
              <w:ind w:left="-288"/>
              <w:rPr>
                <w:bCs w:val="0"/>
                <w:color w:val="000000"/>
                <w:sz w:val="16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</w:tr>
      <w:tr w:rsidR="006E613C" w:rsidTr="006E613C">
        <w:trPr>
          <w:cantSplit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rFonts w:eastAsia="Times New Roman"/>
                <w:b/>
                <w:sz w:val="16"/>
                <w:szCs w:val="24"/>
                <w:lang w:val="uk-UA" w:eastAsia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4</w:t>
            </w:r>
          </w:p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9</w:t>
            </w:r>
          </w:p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16"/>
              </w:rPr>
            </w:pPr>
            <w:r>
              <w:rPr>
                <w:b w:val="0"/>
                <w:bCs w:val="0"/>
                <w:color w:val="000000"/>
                <w:sz w:val="16"/>
              </w:rPr>
              <w:t>10</w:t>
            </w:r>
          </w:p>
        </w:tc>
      </w:tr>
      <w:tr w:rsidR="006E613C" w:rsidTr="006E613C">
        <w:trPr>
          <w:cantSplit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Попередній аналогічний звітний період</w:t>
            </w:r>
          </w:p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831834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831834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831834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831834" w:rsidP="00831834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831834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831834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60734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</w:t>
            </w:r>
          </w:p>
        </w:tc>
      </w:tr>
      <w:tr w:rsidR="006E613C" w:rsidTr="00DB32AC">
        <w:trPr>
          <w:cantSplit/>
          <w:trHeight w:val="5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b/>
                <w:sz w:val="16"/>
                <w:szCs w:val="24"/>
                <w:lang w:val="uk-UA"/>
              </w:rPr>
            </w:pPr>
            <w:r>
              <w:rPr>
                <w:b/>
                <w:sz w:val="16"/>
                <w:lang w:val="uk-UA"/>
              </w:rPr>
              <w:t>Звітний період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pStyle w:val="a3"/>
              <w:spacing w:line="276" w:lineRule="auto"/>
              <w:rPr>
                <w:b w:val="0"/>
                <w:bCs w:val="0"/>
                <w:color w:val="000000"/>
                <w:sz w:val="22"/>
              </w:rPr>
            </w:pPr>
            <w:r>
              <w:rPr>
                <w:b w:val="0"/>
                <w:bCs w:val="0"/>
                <w:color w:val="000000"/>
                <w:sz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E340EF">
            <w:pPr>
              <w:spacing w:line="276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</w:t>
            </w:r>
          </w:p>
        </w:tc>
      </w:tr>
    </w:tbl>
    <w:p w:rsidR="006E613C" w:rsidRDefault="006E613C" w:rsidP="006E613C">
      <w:pPr>
        <w:pStyle w:val="a3"/>
        <w:rPr>
          <w:color w:val="000000"/>
          <w:sz w:val="16"/>
        </w:rPr>
      </w:pPr>
    </w:p>
    <w:p w:rsidR="006E613C" w:rsidRDefault="006E613C" w:rsidP="006E613C">
      <w:pPr>
        <w:rPr>
          <w:sz w:val="16"/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pStyle w:val="a3"/>
        <w:rPr>
          <w:bCs w:val="0"/>
          <w:i/>
          <w:iCs/>
          <w:color w:val="000000"/>
          <w:sz w:val="22"/>
        </w:rPr>
      </w:pPr>
      <w:r>
        <w:rPr>
          <w:bCs w:val="0"/>
          <w:i/>
          <w:iCs/>
          <w:color w:val="000000"/>
          <w:sz w:val="32"/>
        </w:rPr>
        <w:t>Розділ В. Категорії скарг</w:t>
      </w:r>
    </w:p>
    <w:p w:rsidR="006E613C" w:rsidRDefault="006E613C" w:rsidP="006E613C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1194"/>
        <w:gridCol w:w="1312"/>
        <w:gridCol w:w="1194"/>
        <w:gridCol w:w="1094"/>
        <w:gridCol w:w="1353"/>
        <w:gridCol w:w="1190"/>
      </w:tblGrid>
      <w:tr w:rsidR="006E613C" w:rsidTr="006E613C">
        <w:trPr>
          <w:cantSplit/>
        </w:trPr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Періоди звітності</w:t>
            </w:r>
          </w:p>
        </w:tc>
        <w:tc>
          <w:tcPr>
            <w:tcW w:w="7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 xml:space="preserve">Скарги отримано на (з гр. 5 </w:t>
            </w:r>
            <w:proofErr w:type="spellStart"/>
            <w:r>
              <w:rPr>
                <w:sz w:val="16"/>
                <w:lang w:val="uk-UA"/>
              </w:rPr>
              <w:t>розд</w:t>
            </w:r>
            <w:proofErr w:type="spellEnd"/>
            <w:r>
              <w:rPr>
                <w:sz w:val="16"/>
                <w:lang w:val="uk-UA"/>
              </w:rPr>
              <w:t>. А)</w:t>
            </w:r>
          </w:p>
        </w:tc>
      </w:tr>
      <w:tr w:rsidR="006E613C" w:rsidTr="006E6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sz w:val="16"/>
                <w:szCs w:val="24"/>
                <w:lang w:val="uk-UA"/>
              </w:rPr>
            </w:pP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Процесуальні дії суддів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Поведінку працівників суду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організацію</w:t>
            </w:r>
          </w:p>
          <w:p w:rsidR="006E613C" w:rsidRDefault="006E613C">
            <w:pPr>
              <w:spacing w:line="276" w:lineRule="auto"/>
              <w:jc w:val="center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роботи</w:t>
            </w:r>
          </w:p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суду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інше</w:t>
            </w:r>
          </w:p>
        </w:tc>
      </w:tr>
      <w:tr w:rsidR="006E613C" w:rsidTr="006E6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sz w:val="16"/>
                <w:szCs w:val="24"/>
                <w:lang w:val="uk-U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всього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 xml:space="preserve">у </w:t>
            </w:r>
            <w:proofErr w:type="spellStart"/>
            <w:r>
              <w:rPr>
                <w:sz w:val="16"/>
                <w:lang w:val="uk-UA"/>
              </w:rPr>
              <w:t>т.ч</w:t>
            </w:r>
            <w:proofErr w:type="spellEnd"/>
            <w:r>
              <w:rPr>
                <w:sz w:val="16"/>
                <w:lang w:val="uk-UA"/>
              </w:rPr>
              <w:t>. тяганину</w:t>
            </w:r>
          </w:p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з розгляду справ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всього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 xml:space="preserve">у </w:t>
            </w:r>
            <w:proofErr w:type="spellStart"/>
            <w:r>
              <w:rPr>
                <w:sz w:val="16"/>
                <w:lang w:val="uk-UA"/>
              </w:rPr>
              <w:t>т.ч</w:t>
            </w:r>
            <w:proofErr w:type="spellEnd"/>
            <w:r>
              <w:rPr>
                <w:sz w:val="16"/>
                <w:lang w:val="uk-UA"/>
              </w:rPr>
              <w:t>. суддів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sz w:val="16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sz w:val="16"/>
                <w:szCs w:val="24"/>
                <w:lang w:val="uk-UA"/>
              </w:rPr>
            </w:pPr>
          </w:p>
        </w:tc>
      </w:tr>
      <w:tr w:rsidR="006E613C" w:rsidTr="006E6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3C" w:rsidRDefault="006E613C">
            <w:pPr>
              <w:widowControl/>
              <w:suppressAutoHyphens w:val="0"/>
              <w:rPr>
                <w:sz w:val="16"/>
                <w:szCs w:val="24"/>
                <w:lang w:val="uk-U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6</w:t>
            </w:r>
          </w:p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</w:p>
        </w:tc>
      </w:tr>
      <w:tr w:rsidR="006E613C" w:rsidTr="006E613C">
        <w:trPr>
          <w:cantSplit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Попередній аналогічний звітний період</w:t>
            </w:r>
          </w:p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831834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</w:tr>
      <w:tr w:rsidR="006E613C" w:rsidTr="006E613C">
        <w:trPr>
          <w:cantSplit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lang w:val="uk-UA"/>
              </w:rPr>
              <w:t>Звітний період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DB32A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3C" w:rsidRDefault="006E613C">
            <w:pPr>
              <w:spacing w:line="276" w:lineRule="auto"/>
              <w:jc w:val="center"/>
              <w:rPr>
                <w:sz w:val="16"/>
                <w:szCs w:val="24"/>
                <w:lang w:val="uk-UA"/>
              </w:rPr>
            </w:pPr>
            <w:r>
              <w:rPr>
                <w:sz w:val="16"/>
                <w:szCs w:val="24"/>
                <w:lang w:val="uk-UA"/>
              </w:rPr>
              <w:t>0</w:t>
            </w:r>
          </w:p>
        </w:tc>
      </w:tr>
    </w:tbl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/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Default="006E613C" w:rsidP="006E613C">
      <w:pPr>
        <w:rPr>
          <w:lang w:val="uk-UA"/>
        </w:rPr>
      </w:pPr>
    </w:p>
    <w:p w:rsidR="006E613C" w:rsidRPr="00E84197" w:rsidRDefault="006E613C" w:rsidP="006E613C">
      <w:pPr>
        <w:rPr>
          <w:b/>
          <w:lang w:val="uk-UA"/>
        </w:rPr>
      </w:pPr>
      <w:r w:rsidRPr="00E84197">
        <w:rPr>
          <w:b/>
          <w:lang w:val="uk-UA"/>
        </w:rPr>
        <w:t>Керівник</w:t>
      </w:r>
      <w:r w:rsidR="00831834" w:rsidRPr="00E84197">
        <w:rPr>
          <w:b/>
          <w:lang w:val="uk-UA"/>
        </w:rPr>
        <w:t xml:space="preserve"> </w:t>
      </w:r>
      <w:r w:rsidRPr="00E84197">
        <w:rPr>
          <w:b/>
          <w:lang w:val="uk-UA"/>
        </w:rPr>
        <w:t xml:space="preserve"> апарату</w:t>
      </w:r>
    </w:p>
    <w:p w:rsidR="00E84197" w:rsidRPr="00E84197" w:rsidRDefault="006E613C" w:rsidP="006E613C">
      <w:pPr>
        <w:rPr>
          <w:b/>
          <w:lang w:val="uk-UA"/>
        </w:rPr>
      </w:pPr>
      <w:r w:rsidRPr="00E84197">
        <w:rPr>
          <w:b/>
          <w:lang w:val="uk-UA"/>
        </w:rPr>
        <w:t>Сахновщинського районного суду</w:t>
      </w:r>
      <w:r w:rsidR="00831834" w:rsidRPr="00E84197">
        <w:rPr>
          <w:b/>
          <w:lang w:val="uk-UA"/>
        </w:rPr>
        <w:tab/>
      </w:r>
      <w:r w:rsidR="00831834" w:rsidRPr="00E84197">
        <w:rPr>
          <w:b/>
          <w:lang w:val="uk-UA"/>
        </w:rPr>
        <w:tab/>
      </w:r>
      <w:r w:rsidR="00831834" w:rsidRPr="00E84197">
        <w:rPr>
          <w:b/>
          <w:lang w:val="uk-UA"/>
        </w:rPr>
        <w:tab/>
      </w:r>
      <w:r w:rsidR="00831834" w:rsidRPr="00E84197">
        <w:rPr>
          <w:b/>
          <w:lang w:val="uk-UA"/>
        </w:rPr>
        <w:tab/>
      </w:r>
      <w:r w:rsidR="00831834" w:rsidRPr="00E84197">
        <w:rPr>
          <w:b/>
          <w:lang w:val="uk-UA"/>
        </w:rPr>
        <w:tab/>
      </w:r>
      <w:r w:rsidR="00C36738">
        <w:rPr>
          <w:b/>
          <w:lang w:val="uk-UA"/>
        </w:rPr>
        <w:t xml:space="preserve">О.В. </w:t>
      </w:r>
      <w:proofErr w:type="spellStart"/>
      <w:r w:rsidR="007F4D07">
        <w:rPr>
          <w:b/>
          <w:lang w:val="uk-UA"/>
        </w:rPr>
        <w:t>Голікова</w:t>
      </w:r>
      <w:proofErr w:type="spellEnd"/>
    </w:p>
    <w:p w:rsidR="006E613C" w:rsidRPr="00E84197" w:rsidRDefault="006E613C" w:rsidP="006E613C">
      <w:pPr>
        <w:rPr>
          <w:b/>
          <w:lang w:val="uk-UA"/>
        </w:rPr>
      </w:pPr>
      <w:r w:rsidRPr="00E84197">
        <w:rPr>
          <w:b/>
          <w:lang w:val="uk-UA"/>
        </w:rPr>
        <w:t>Харківської області</w:t>
      </w:r>
      <w:r w:rsidRPr="00E84197">
        <w:rPr>
          <w:b/>
          <w:lang w:val="uk-UA"/>
        </w:rPr>
        <w:tab/>
      </w:r>
      <w:r w:rsidRPr="00E84197">
        <w:rPr>
          <w:b/>
          <w:lang w:val="uk-UA"/>
        </w:rPr>
        <w:tab/>
      </w:r>
      <w:r w:rsidRPr="00E84197">
        <w:rPr>
          <w:b/>
          <w:lang w:val="uk-UA"/>
        </w:rPr>
        <w:tab/>
      </w:r>
      <w:r w:rsidRPr="00E84197">
        <w:rPr>
          <w:b/>
          <w:lang w:val="uk-UA"/>
        </w:rPr>
        <w:tab/>
      </w:r>
      <w:r w:rsidRPr="00E84197">
        <w:rPr>
          <w:b/>
          <w:lang w:val="uk-UA"/>
        </w:rPr>
        <w:tab/>
      </w:r>
      <w:r w:rsidRPr="00E84197">
        <w:rPr>
          <w:b/>
          <w:lang w:val="uk-UA"/>
        </w:rPr>
        <w:tab/>
      </w:r>
    </w:p>
    <w:p w:rsidR="00BB6E93" w:rsidRPr="00E84197" w:rsidRDefault="00BB6E93">
      <w:pPr>
        <w:rPr>
          <w:b/>
          <w:lang w:val="uk-UA"/>
        </w:rPr>
      </w:pPr>
    </w:p>
    <w:p w:rsidR="00E84197" w:rsidRDefault="00E84197">
      <w:pPr>
        <w:rPr>
          <w:lang w:val="uk-UA"/>
        </w:rPr>
      </w:pPr>
    </w:p>
    <w:p w:rsidR="00E84197" w:rsidRDefault="00E84197">
      <w:pPr>
        <w:rPr>
          <w:lang w:val="uk-UA"/>
        </w:rPr>
      </w:pPr>
    </w:p>
    <w:p w:rsidR="00E84197" w:rsidRDefault="00E84197">
      <w:pPr>
        <w:rPr>
          <w:lang w:val="uk-UA"/>
        </w:rPr>
      </w:pPr>
      <w:proofErr w:type="spellStart"/>
      <w:r>
        <w:rPr>
          <w:lang w:val="uk-UA"/>
        </w:rPr>
        <w:t>Ігнатченко</w:t>
      </w:r>
      <w:proofErr w:type="spellEnd"/>
      <w:r>
        <w:rPr>
          <w:lang w:val="uk-UA"/>
        </w:rPr>
        <w:t xml:space="preserve"> Я.М.    (05762)3 </w:t>
      </w:r>
      <w:r w:rsidR="007F4D07">
        <w:rPr>
          <w:lang w:val="uk-UA"/>
        </w:rPr>
        <w:t>20-72</w:t>
      </w:r>
    </w:p>
    <w:sectPr w:rsidR="00E84197" w:rsidSect="004F61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53"/>
    <w:rsid w:val="000228AA"/>
    <w:rsid w:val="000467EF"/>
    <w:rsid w:val="004056E7"/>
    <w:rsid w:val="004F618F"/>
    <w:rsid w:val="00660734"/>
    <w:rsid w:val="00675507"/>
    <w:rsid w:val="006E4884"/>
    <w:rsid w:val="006E613C"/>
    <w:rsid w:val="00743653"/>
    <w:rsid w:val="007F4D07"/>
    <w:rsid w:val="00831834"/>
    <w:rsid w:val="00902568"/>
    <w:rsid w:val="0090302F"/>
    <w:rsid w:val="009265CC"/>
    <w:rsid w:val="00AF7D14"/>
    <w:rsid w:val="00B863A3"/>
    <w:rsid w:val="00BB6E93"/>
    <w:rsid w:val="00C36738"/>
    <w:rsid w:val="00D1730A"/>
    <w:rsid w:val="00D34405"/>
    <w:rsid w:val="00D7721B"/>
    <w:rsid w:val="00DB32AC"/>
    <w:rsid w:val="00E340EF"/>
    <w:rsid w:val="00E84197"/>
    <w:rsid w:val="00E90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044E"/>
  <w15:docId w15:val="{13FCBF38-82A6-4361-AF35-7018B06D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13C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ru-RU" w:eastAsia="ar-SA"/>
    </w:rPr>
  </w:style>
  <w:style w:type="paragraph" w:styleId="1">
    <w:name w:val="heading 1"/>
    <w:basedOn w:val="a"/>
    <w:next w:val="a"/>
    <w:link w:val="10"/>
    <w:qFormat/>
    <w:rsid w:val="006E613C"/>
    <w:pPr>
      <w:keepNext/>
      <w:widowControl/>
      <w:suppressAutoHyphens w:val="0"/>
      <w:jc w:val="center"/>
      <w:outlineLvl w:val="0"/>
    </w:pPr>
    <w:rPr>
      <w:rFonts w:eastAsia="Times New Roman"/>
      <w:b/>
      <w:bCs/>
      <w:i/>
      <w:iCs/>
      <w:color w:val="auto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13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6E613C"/>
    <w:pPr>
      <w:widowControl/>
      <w:suppressAutoHyphens w:val="0"/>
      <w:jc w:val="center"/>
    </w:pPr>
    <w:rPr>
      <w:rFonts w:eastAsia="Times New Roman"/>
      <w:b/>
      <w:bCs/>
      <w:color w:val="auto"/>
      <w:sz w:val="28"/>
      <w:szCs w:val="24"/>
      <w:lang w:val="uk-UA" w:eastAsia="ru-RU"/>
    </w:rPr>
  </w:style>
  <w:style w:type="paragraph" w:styleId="a4">
    <w:name w:val="Body Text"/>
    <w:basedOn w:val="a"/>
    <w:link w:val="a5"/>
    <w:semiHidden/>
    <w:unhideWhenUsed/>
    <w:rsid w:val="006E613C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E613C"/>
    <w:rPr>
      <w:rFonts w:ascii="Times New Roman" w:eastAsia="HG Mincho Light J" w:hAnsi="Times New Roman" w:cs="Times New Roman"/>
      <w:color w:val="000000"/>
      <w:sz w:val="24"/>
      <w:szCs w:val="20"/>
      <w:lang w:val="ru-RU" w:eastAsia="ar-SA"/>
    </w:rPr>
  </w:style>
  <w:style w:type="character" w:styleId="a6">
    <w:name w:val="Hyperlink"/>
    <w:unhideWhenUsed/>
    <w:rsid w:val="0090302F"/>
    <w:rPr>
      <w:rFonts w:ascii="Times New Roman" w:hAnsi="Times New Roman" w:cs="Times New Roman" w:hint="default"/>
      <w:color w:val="0000FF"/>
      <w:u w:val="single"/>
    </w:rPr>
  </w:style>
  <w:style w:type="paragraph" w:styleId="a7">
    <w:name w:val="Title"/>
    <w:basedOn w:val="a"/>
    <w:link w:val="a8"/>
    <w:qFormat/>
    <w:rsid w:val="0090302F"/>
    <w:pPr>
      <w:widowControl/>
      <w:suppressAutoHyphens w:val="0"/>
      <w:jc w:val="center"/>
    </w:pPr>
    <w:rPr>
      <w:rFonts w:eastAsia="Times New Roman"/>
      <w:b/>
      <w:color w:val="auto"/>
      <w:szCs w:val="24"/>
      <w:lang w:val="uk-UA" w:eastAsia="ru-RU"/>
    </w:rPr>
  </w:style>
  <w:style w:type="character" w:customStyle="1" w:styleId="a8">
    <w:name w:val="Заголовок Знак"/>
    <w:basedOn w:val="a0"/>
    <w:link w:val="a7"/>
    <w:rsid w:val="009030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0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02F"/>
    <w:rPr>
      <w:rFonts w:ascii="Tahoma" w:eastAsia="HG Mincho Light J" w:hAnsi="Tahoma" w:cs="Tahoma"/>
      <w:color w:val="000000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.hr.court.gov.ua/sud2032/" TargetMode="External"/><Relationship Id="rId5" Type="http://schemas.openxmlformats.org/officeDocument/2006/relationships/hyperlink" Target="mailto:inbox@sv.hr.court.gov.u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2019-01-03T09:51:00Z</cp:lastPrinted>
  <dcterms:created xsi:type="dcterms:W3CDTF">2018-01-04T09:37:00Z</dcterms:created>
  <dcterms:modified xsi:type="dcterms:W3CDTF">2019-01-03T09:51:00Z</dcterms:modified>
</cp:coreProperties>
</file>